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8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6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Р. Дагестан, неработающего, зарегистрированного и проживающего по адресу: </w:t>
      </w:r>
      <w:r>
        <w:rPr>
          <w:rStyle w:val="cat-UserDefinedgrp-4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водительское удостоверение: </w:t>
      </w:r>
      <w:r>
        <w:rPr>
          <w:rStyle w:val="cat-ExternalSystemDefinedgrp-46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7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9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0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06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12.6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06</w:t>
      </w:r>
      <w:r>
        <w:rPr>
          <w:rFonts w:ascii="Times New Roman" w:eastAsia="Times New Roman" w:hAnsi="Times New Roman" w:cs="Times New Roman"/>
          <w:sz w:val="25"/>
          <w:szCs w:val="25"/>
        </w:rPr>
        <w:t>.10.2023.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0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06.10.2023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12.6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Казалиев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Б.Н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Казалиева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Байсолтана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Надюрсолтановича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0412365400395003252420114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5">
    <w:name w:val="cat-ExternalSystemDefined grp-48 rplc-5"/>
    <w:basedOn w:val="DefaultParagraphFont"/>
  </w:style>
  <w:style w:type="character" w:customStyle="1" w:styleId="cat-PassportDatagrp-34rplc-6">
    <w:name w:val="cat-PassportData grp-34 rplc-6"/>
    <w:basedOn w:val="DefaultParagraphFont"/>
  </w:style>
  <w:style w:type="character" w:customStyle="1" w:styleId="cat-UserDefinedgrp-49rplc-8">
    <w:name w:val="cat-UserDefined grp-49 rplc-8"/>
    <w:basedOn w:val="DefaultParagraphFont"/>
  </w:style>
  <w:style w:type="character" w:customStyle="1" w:styleId="cat-ExternalSystemDefinedgrp-46rplc-11">
    <w:name w:val="cat-ExternalSystemDefined grp-46 rplc-11"/>
    <w:basedOn w:val="DefaultParagraphFont"/>
  </w:style>
  <w:style w:type="character" w:customStyle="1" w:styleId="cat-ExternalSystemDefinedgrp-47rplc-13">
    <w:name w:val="cat-ExternalSystemDefined grp-47 rplc-13"/>
    <w:basedOn w:val="DefaultParagraphFont"/>
  </w:style>
  <w:style w:type="character" w:customStyle="1" w:styleId="cat-UserDefinedgrp-49rplc-16">
    <w:name w:val="cat-UserDefined grp-49 rplc-16"/>
    <w:basedOn w:val="DefaultParagraphFont"/>
  </w:style>
  <w:style w:type="character" w:customStyle="1" w:styleId="cat-UserDefinedgrp-50rplc-21">
    <w:name w:val="cat-UserDefined grp-50 rplc-21"/>
    <w:basedOn w:val="DefaultParagraphFont"/>
  </w:style>
  <w:style w:type="character" w:customStyle="1" w:styleId="cat-UserDefinedgrp-51rplc-31">
    <w:name w:val="cat-UserDefined grp-51 rplc-31"/>
    <w:basedOn w:val="DefaultParagraphFont"/>
  </w:style>
  <w:style w:type="character" w:customStyle="1" w:styleId="cat-UserDefinedgrp-50rplc-35">
    <w:name w:val="cat-UserDefined grp-50 rplc-35"/>
    <w:basedOn w:val="DefaultParagraphFont"/>
  </w:style>
  <w:style w:type="character" w:customStyle="1" w:styleId="cat-UserDefinedgrp-52rplc-54">
    <w:name w:val="cat-UserDefined grp-52 rplc-54"/>
    <w:basedOn w:val="DefaultParagraphFont"/>
  </w:style>
  <w:style w:type="character" w:customStyle="1" w:styleId="cat-UserDefinedgrp-53rplc-57">
    <w:name w:val="cat-UserDefined grp-53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